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wzburzeniu kroczysz po ziemi, w gniewie depczesz*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depczesz : wg G: pomniejszysz, ὀλιγώσεις G; przesiejesz, ἀλοῄσεις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2024-04-28T11:47:21Z</dcterms:modified>
</cp:coreProperties>
</file>