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Zdjęte troską ujrzałem namioty Kuszanu, roztrzęsione zasłony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uciskiem, a zasłony ziemi Midian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Chusan próżności poddane, a opony ziemi Madyjańskiej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widziałem namioty Murzyńskie, strwożą się skóry ziemie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klęską dotknięte mieszkania Kuszanu, chwiejące się namioty w ziemi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zagrożone zagładą, rozerwane zasłony ziemi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niedolą, drżą namioty ziemi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powalone namioty Kuszanu, drżące szałasy ziemi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Powalone leżą namioty w Kuszan, chwieją się szałasy w 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вічною ходою. Через труди я побачив. Поселення етіопів. Злякаються і шатра землі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brzemieniem niedoli spostrzegam kuszańskie namioty; drżą pokrowce ziemi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pod czymś, co sprowadza szkodę. Zadrżały płótna namiotowe krainy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2024-04-28T01:13:29Z</dcterms:modified>
</cp:coreProperties>
</file>