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Obnażony, wzniesiony* Twój łuk, włócznie** miotają klątwy.***Sela. Rzekami podzieliłeś****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Obnażony i podniesiony Twój łuk, włócznie miotają klątwy. Sela. Rzekami podzieliłeś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łuk został obnażony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przysięgi wypowiedzianej pokoleniom. Sela. Podzieliłeś ziemię rzekami.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Jawnie odkryty jest łuk twój dla przysięgi pokoleniom wyrzeczonej, 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Wzbudzając wzbudzisz łuk twój, przysięgi pokoleniam, któreś rzekł. Rzeki przerwiesz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Twój obnażony, a słowa [Twojej] przysięgi – to strzały, Sela dla rzek otwierasz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Wydobyłeś swój łuk, na swoją cięciwę położyłeś strzałę. Sela. Strumieniami rozdzieliłeś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swój łuk, położyłeś strzałę na cięciwie. Rzekami przecinasz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Dobyłeś bowiem swojego łuku, a kołczan napełniłeś strzałami. Ziemia pęka i wzbierają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Twój odsłonięty, kołczan Twój napełniony strzałami. Rozrywasz ziemię rzekami,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Натягаючи натягнеш твій лук. Сім скипетрів, говорить Господь. Музична перерва. Земля рік розірветься.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naga ogołociłeś Twój łuk przeciwko sprzysiężonym pokoleniom Omera. Sela. Ziemia wytoczyła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Odsłonięta zostaje nagość twojego łuku. Wypowiedziane zostały przysięgi plemion. Sela. Rzekami porozdzielałeś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Obnażony, wzniesiony, </w:t>
      </w:r>
      <w:r>
        <w:rPr>
          <w:rtl/>
        </w:rPr>
        <w:t>עֶרְיָה תֵעֹור</w:t>
      </w:r>
      <w:r>
        <w:rPr>
          <w:rtl w:val="0"/>
        </w:rPr>
        <w:t xml:space="preserve"> : Z pewnością obnażysz, </w:t>
      </w:r>
      <w:r>
        <w:rPr>
          <w:rtl/>
        </w:rPr>
        <w:t>תְעָרֶה עָרֹה</w:t>
      </w:r>
      <w:r>
        <w:rPr>
          <w:rtl w:val="0"/>
        </w:rPr>
        <w:t xml:space="preserve"> BHS; pod. G: wyciągniesz, ἐντείνων ἐντενεῖς; wzniesiesz, ἐξεγερεῖς,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włócznie, </w:t>
      </w:r>
      <w:r>
        <w:rPr>
          <w:rtl/>
        </w:rPr>
        <w:t>מַּטֹות</w:t>
      </w:r>
      <w:r>
        <w:rPr>
          <w:rtl w:val="0"/>
        </w:rPr>
        <w:t xml:space="preserve"> (matot), l. berła, laski, plemiona : por. berła, ῥάβδους  8HevXIIgr; σκῆπτρα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włócznie miotają klątwy : </w:t>
      </w:r>
      <w:r>
        <w:rPr>
          <w:rtl/>
        </w:rPr>
        <w:t>מַּטֹות תֹאמֵר ׁשְבֻעֹות</w:t>
      </w:r>
      <w:r>
        <w:rPr>
          <w:rtl w:val="0"/>
        </w:rPr>
        <w:t xml:space="preserve"> , tłum. też: (1) wygłaszasz klątwy ostre jak strzały, ׁ</w:t>
      </w:r>
      <w:r>
        <w:rPr>
          <w:rtl/>
        </w:rPr>
        <w:t>שְבֻעֹות מַּטֹות אֹמֶר ; (2</w:t>
      </w:r>
      <w:r>
        <w:rPr>
          <w:rtl w:val="0"/>
        </w:rPr>
        <w:t xml:space="preserve">) przekląłeś swoje włócznie słowami, </w:t>
      </w:r>
      <w:r>
        <w:rPr>
          <w:rtl/>
        </w:rPr>
        <w:t>מַּטֹות אֹמֶר ׁשִּבַעְתָ ; (3</w:t>
      </w:r>
      <w:r>
        <w:rPr>
          <w:rtl w:val="0"/>
        </w:rPr>
        <w:t>) kołczan napełniasz strzałami l. jego cięciwę nasycasz strzałami BHS, &lt;x&gt;420 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podzieliłeś : porozdzierałeś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2024-04-28T04:52:24Z</dcterms:modified>
</cp:coreProperties>
</file>