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stanie się łupem, a ich domy ruiną; wybudują domy, lecz w nich nie zamieszkają, zasadzą winnice, lecz nie napiją się swego wina.*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28:30&lt;/x&gt;; &lt;x&gt;370 5:11&lt;/x&gt;; &lt;x&gt;400 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2024-04-26T20:30:29Z</dcterms:modified>
</cp:coreProperties>
</file>