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8"/>
        <w:gridCol w:w="6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Dniem gniewu ten dzień, dniem troski i ucisku, dniem zniszczenia i spustoszenia, dniem ciemności i mroku, dniem chmury i gęstej ciemności,*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gęstego dymu.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&lt;x&gt;360 2:2&lt;/x&gt;; &lt;x&gt;370 5:18&lt;/x&gt;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2024-04-20T09:12:30Z</dcterms:modified>
</cp:coreProperties>
</file>