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uchronić w dniu gniewu PANA! Ogień Jego żarliwości pochłonie całą ziemię! O, jak przerażającą zagładę sprawi On wszystkim jej mieszkańcom!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zdołają ich wybawić w dniu gniewu JAHWE, bo cała ziemia będzie pożarta ogniem jego zapalczywości. Z pewnością bowiem dokona rychłego końca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srebro ich, ani złoto ich nie będzie ich mogło wyrwać w dzień gniewu Pańskiego; bo ogniem zapalczywości jego będzie ta wszystka ziemia pożarta, przeto, że zapewne koniec prędki uczyni wszystkim obywatelom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srebro ich i złoto ich nie będzie ich mogło wybawić w dzień gniewu PANskiego; w ogniu rzewniwości jego pożarta będzie wszytka ziemia: bo dokonanie z prędkością uczyni wszytkim mieszkającym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ocalić w dniu gniewu Pana, gdyż ogień Jego zapalczywy strawi całą ziemię; bo dokona zagłady - zaiste strasznej -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będzie mogło ich wyratować w dniu gniewu Pana, bo ogień gniewu Pana pochłonie całą ziemię. Doprawdy, koniec straszną zagładę zgotuje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gniewu JAHWE nie może ich ocalić ani ich srebro, ani ich złoto, bo ogień Jego gniewu pochłonie całą ziemię. I dokona straszliwej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uratuje ich srebro ani złoto w dniu gniewu JAHWE. Bo ogień Jego zapalczywości strawi całą ziemię. Doprawdy, dokona On nagłej zagłady wszystkich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srebro i złoto nie zdołają ich uratować w dzień gniewu Jahwe, kiedy to ogień Jego uniesienia pochłonie całą ziemię; bo On zgotuje zgubę i nagłą zagładę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uniesienia WIEKUISTEGO nie zdoła ich ocalić ich srebro i złoto, gdyż ogniem Jego żarliwości będzie pochłonięta cała ziemia, bo nadszedł kres; tak nagłą zgubę przygotuje On wszystkim mieszkańcom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złoto nie zdoła ich uratować w dniu strasznego gniewu Jehowy; a ogień jego gorliwości strawi całą ziemię, gdyż zagładę, doprawdy straszliwą, sprowadzi on na wszystkich mieszkańców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2024-04-26T08:51:32Z</dcterms:modified>
</cp:coreProperties>
</file>