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7"/>
        <w:gridCol w:w="5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tych, którzy odstępują od kroczenia za JHWH* i którzy nie szukali JAHWE ani do Niego się nie zwracali.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tych, co przestają podążać za JAHWE, nie szukają JAHWE ani o Niego nie pytają.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tych, którzy się odwracają od naśladowania JAHWE i którzy nie szukali JAHWE ani o niego nie pytali.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tych, którzy się odwracają od naśladowania Pana, i którzy nie szukają Pana, ani się pytają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którzy się odwracają od tyłu PANskiego, i którzy nie szukali JAHWE, i nie pytali się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tych, którzy się odwracają od Pana i którzy Pana nie szukają, i nie pytają o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odstępują od Pana i którzy nie szukają Pana ani się o niego nie pytają.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tych, którzy odstępują od JAHWE, i tych, którzy nie szukają Pana ani nie pytają o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tych, którzy odwracają się od PANA; których nie obchodzi wola JAHWE ani nie szukają Jego 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tych, którzy się odwrócili od Jahwe, co nie szukają Jahwe ani o Niego nie dbają.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тих, що відходять від Господа, і тих, що не шукають Господа, і тих, що не терплять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tych, którzy odstępują od WIEKUISTEGO; jak i tych, którzy WIEKUISTEGO nigdy nie szukali oraz o Niego nie pytali.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tych, którzy przestają podążać za Jehową i którzy już nie szukają JAHWE ani nie pytają o niego”.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1:2&lt;/x&gt;; &lt;x&gt;290 59:13&lt;/x&gt;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2024-04-17T10:01:17Z</dcterms:modified>
</cp:coreProperties>
</file>