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3"/>
        <w:gridCol w:w="3353"/>
        <w:gridCol w:w="4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wy, Kuszyci – przebici oni moim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was, Kuszytów, przeszyją moim mieczem!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też, Etiopczycy, będziecie pobici moim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też, Murzynowie! mieczem moim pobici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wy, Murzynowie, mieczem moim pobici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wy, Kuszyci, moim mieczem pobici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wy, Kuszyci, będziecie przebici mieczem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wy, Kuszyci, zostaniecie przebici Moim mieczem!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wy, Kuszyci, będziecie przebici moim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Kuszyci, będziecie przebici mieczem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ви, Етіопці, побиті моїм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wy, Kuszyci, będziecie przebici Moim mieczem!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”Także wy, Etiopczycy, zostaniecie wybici moim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2024-04-30T01:37:19Z</dcterms:modified>
</cp:coreProperties>
</file>