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swoją rękę* przeciwko północy i zniszczy Asyrię, Niniwę obróci w pustkowie, w kraj suchy, jak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3:20&lt;/x&gt;; &lt;x&gt;50 4:34&lt;/x&gt;; &lt;x&gt;50 5:15&lt;/x&gt;; &lt;x&gt;50 7:19&lt;/x&gt;; &lt;x&gt;50 11:2&lt;/x&gt;; &lt;x&gt;50 26:8&lt;/x&gt;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2024-04-30T00:31:46Z</dcterms:modified>
</cp:coreProperties>
</file>