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Gaza będzie opuszczona i Aszkelon – na spustoszenie! Aszdod? W samo południe je wyrzucą, a Ekron wykorzenią!*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14:29-31&lt;/x&gt;; 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2024-04-30T02:13:06Z</dcterms:modified>
</cp:coreProperties>
</file>