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złorzeczenie Moabu i zniewagi synów Ammona,* którymi obrzucali mój lud i pysznili się nad ich granicą.**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19:303&lt;/x&gt;; &lt;x&gt;90 11:1-11&lt;/x&gt;; &lt;x&gt;120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granicą : wg G: moimi granicami, τὰ ὅριά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48:29&lt;/x&gt;; &lt;x&gt;330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2024-04-30T01:02:03Z</dcterms:modified>
</cp:coreProperties>
</file>