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Uważajcie,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Zastanówcie się dobrze nad swoim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Tak mówi Jahwe Zastępów: [(8)] Udajcie się w góry, sprowadźcie drzewo i budujcie Świątynię, abym w niej miał upodobanie i był w niej czczony - mówi Jahwe. [b]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Поставте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Zwróćcie uwagę na wasze koleje losu!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ʼRozważcie w sercu swe drogiʼ.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2024-04-19T20:21:48Z</dcterms:modified>
</cp:coreProperties>
</file>