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zawołaj jeszcze: Tak mówi JAHWE Zastępów: Moje miasta będą jeszcze opływać dobrem, jeszcze zmiłuje się JAHWE nad Syjonem i jeszcze wybierze Jerozolimę.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2024-04-26T04:53:57Z</dcterms:modified>
</cp:coreProperties>
</file>