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jedenastego miesiąca – jest to miesiąc Szebat* – w drugim roku** Dariusza stało się Słowo JAHWE do Zachariasza, syna Berechiasza, syna Iddo,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Szebat, ׁ</w:t>
      </w:r>
      <w:r>
        <w:rPr>
          <w:rtl/>
        </w:rPr>
        <w:t>שְבָט</w:t>
      </w:r>
      <w:r>
        <w:rPr>
          <w:rtl w:val="0"/>
        </w:rPr>
        <w:t xml:space="preserve"> (szewat), hl, zapożyczenie z bab. szewatu; 11 miesiąc, po NB luty/marzec.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 lutego 519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2024-04-25T18:58:14Z</dcterms:modified>
</cp:coreProperties>
</file>