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wrota, niech ogień strawi twoje cedry!*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10:33-34&lt;/x&gt;; &lt;x&gt;330 31:8&lt;/x&gt;;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2024-04-29T14:26:45Z</dcterms:modified>
</cp:coreProperties>
</file>