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2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mnie: Weź sobie jeszcze narzędzie nierozumnego* pasterza.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mnie: Weź sobie jeszcze narzędzie nierozumnego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mnie: Weź sobie jeszcze narzędzie głupiego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Weźmij sobie jeszcze oręż pasterza głupiego.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 Jeszcze weźmi sobie naczynia pasterza głupiego.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rzekł Pan do mnie: Weź powtórnie wyposażenie nierozumnego pasterza!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rzekł do mnie: Weź sobie jeszcze narzędzie pasterza, lecz nieużytecznego.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mnie: Weź jeszcze ze sobą to, co nosi niemądry pasterz!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mnie: „Weź sobie jeszcze narzędzie głupiego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rzekł do mnie Jahwe: - Zaopatrz się tym razem w narzędzia nieuczciwego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сказав до мене: Ще візьми собі пастуший посуд невправного пастуха.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do mnie powiedział: Weź sobie jeszcze raz przybory kiepskiego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mnie: ”Weź sobie jeszcze wyposażenie nieużytecznego pasterza.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1:7&lt;/x&gt;; &lt;x&gt;240 15:5&lt;/x&gt;; &lt;x&gt;240 20:3&lt;/x&gt;; &lt;x&gt;240 27:22&lt;/x&gt;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2024-04-29T10:15:33Z</dcterms:modified>
</cp:coreProperties>
</file>