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Weź sobie jeszcze narzędzie nierozumnego* pasterza.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15:5&lt;/x&gt;; &lt;x&gt;240 20:3&lt;/x&gt;; &lt;x&gt;240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2024-04-29T10:46:37Z</dcterms:modified>
</cp:coreProperties>
</file>