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wzbudzę w tej ziemi pasterza, który o zaginione nie będzie się troszczył, młodych nie będzie szukał i zranionych nie będzie leczył, i stojących nie będzie wspierał, lecz będzie jadł mięso tucznych i poobrywa im kopyta.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2024-04-29T11:18:15Z</dcterms:modified>
</cp:coreProperties>
</file>