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62"/>
        <w:gridCol w:w="2017"/>
        <w:gridCol w:w="54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mój Bóg: Paś owce przeznaczone na rzeź!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2024-04-29T11:25:05Z</dcterms:modified>
</cp:coreProperties>
</file>