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oszczędzę już mieszkańców tej ziemi – oświadczenie JAHWE – i oto Ja sprawię, że wydawani będą ludzie, każdy w ręce swego bliźniego i w ręce jego króla, i zrujnują tę ziemię, i nikogo nie wyrwę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2024-04-29T09:55:21Z</dcterms:modified>
</cp:coreProperties>
</file>