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osobno, ród Szimei* ** osobno i jego kobiety osobno,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osobno; ród Szimejego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osobno; ród Szimejego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domu Lewiego osobno, i niewiasty ich osobno; pokolenie Semejego osobno, i niewisty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familie domu Natan osobno, a niewiasty ich osobno; familie domu Lewi osobno, a niewiasty ich osobno; familie Semej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z domu Lewiego oddzielnie i ich niewiasty oddzielnie. Rodziny z domu Szimejego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osobno, ród Szimei osobno i jego kobiety osobno, 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ich kobiety osobno, ród Szimeiego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Lewiego osobno i ich kobiety osobno, ród Szimei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oddzielnie ród Domu Lewiego i oddzielnie jego kobiety; oddzielnie ród Szimejego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племя дому Левія саме і їхні жінки самі, племя Симеона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oddzielnie ród domu Lewiego i oddzielnie jego niewiasty; oddzielnie ród Szymeitów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rodzina domu Lewiego i osobno ich kobiety; osobno rodzina Szimeitów i osobno ich kobiety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Byli to potomkowie Lewiego (&lt;x&gt;20 6:16-17&lt;/x&gt;; &lt;x&gt;40 3:17-18&lt;/x&gt;), cieszący się poważaniem po NB.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6:16-17&lt;/x&gt;; &lt;x&gt;40 3:16-18&lt;/x&gt;; &lt;x&gt;130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2024-04-29T18:29:30Z</dcterms:modified>
</cp:coreProperties>
</file>