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5"/>
        <w:gridCol w:w="1944"/>
        <w:gridCol w:w="2359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 i ich kobiety osobno.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2024-04-29T23:27:11Z</dcterms:modified>
</cp:coreProperties>
</file>