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uczynię Jerozolimę ciężkim kamieniem dla wszystkich ludów. Każdy, kto go dźwignie, ciężko się zrani – a zbiorą się przeciwko niej wszystkie narody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2024-04-29T19:42:25Z</dcterms:modified>
</cp:coreProperties>
</file>