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uczynię książąt Judy jakby ognistą misą wśród drewna i jakby płonącą żagwią w pokosie, i pożerać będą z prawej oraz z lewej strony wszystkie ludy wokoło, a Jerozolima osiądzie znowu na dawnym miejscu,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Jerozolima osiądzie znowu na dawnym miejscu, w Jerozolimie, ּ</w:t>
      </w:r>
      <w:r>
        <w:rPr>
          <w:rtl/>
        </w:rPr>
        <w:t>בִירּוׁשָלָםִ־ וְיָׁשְבָה יְרּוׁשָלַםִעֹודּתַ חְּתֶיהָ</w:t>
      </w:r>
      <w:r>
        <w:rPr>
          <w:rtl w:val="0"/>
        </w:rPr>
        <w:t xml:space="preserve"> , a Jerozolima osiądzie jeszcze pod sobą, w Jerozolimie. Por. G: κατοικήσει Ιερουσαλημ ἔτι καθ᾽ ἑαυτήν.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2024-04-29T19:36:39Z</dcterms:modified>
</cp:coreProperties>
</file>