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wyratuje JAHWE namioty Judy, aby chwała domu Dawida i chwała mieszkańców Jerozolimy nie przewyższała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2024-04-29T19:34:25Z</dcterms:modified>
</cp:coreProperties>
</file>