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obroni JAHWE mieszkańca Jerozolimy i będzie najsłabszy wśród nich w tym dniu jak Dawid, a dom Dawida będzie jak Bóg, jak anioł JAHWE przed ich obliczem.*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32:34&lt;/x&gt;; &lt;x&gt;20 23:20&lt;/x&gt;; &lt;x&gt;70 6:11&lt;/x&gt;; &lt;x&gt;100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2024-04-29T18:39:17Z</dcterms:modified>
</cp:coreProperties>
</file>