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dążył do zniszczenia wszystkich narodów, które wyruszą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2024-04-29T20:08:55Z</dcterms:modified>
</cp:coreProperties>
</file>