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wytępię z tej ziemi imiona bożków i nie będzie się ich już wspominało. Usunę z tej ziemi również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 zastępów, że wykorzenię imiona bożków z ziemi, tak że nie będą więcej wspominane. Usunę z ziemi także proroków i 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 zastępów, że wykorzenię imiona bałwanów z ziemi, tak, że nie będą więcej wspominane; dotego i tych proroków i ducha nieczystego zniosę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zastępów, wytracę imiona bałwanów z ziemie i nie będą więcej wspominane; i fałszywe proroki, i ducha nieczystego zniosę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wyrocznia Pana Zastępów -wyniszczę imiona bożków w kraju, aby już nikt o nich nie wspominał. Wypędzę też z kraju wróżbitów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wytępię z kraju imiona bałwanów tak, że nie będzie się ich już wspominało, nadto fałszywych proroków i ducha nieczystości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wytępię z kraju imiona bożków i nie będą już ich więcej wspominać. Także proroków i ducha nieczystego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tym dniu - wyrocznia JAHWE Zastępów - wytępię z kraju imiona bożków, tak że nie będzie się już ich wspominało. Również fałszywych proroków i ducha nieczystości wyrzucę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wyplenię w kraju imiona bożków, tak że nie będą już nawet wspomniane; sprawię też, że znikną z kraju wieszczbiarze i duch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się stanie – mówi WIEKUISTY, że wytępię z ziemi imiona bałwanów i nie będą więcej wspomniane; zniosę też ziemi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Zastępów – że zgładzę z tej ziemi imiona bożków i nie będzie się już o nich pamiętać; sprawię też, że znikną z tej ziemi prorocy oraz duch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2024-04-27T21:01:08Z</dcterms:modified>
</cp:coreProperties>
</file>