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ktoś wciąż będzie prorokował, że powiedzą do niego jego ojciec i jego matka – jego rodzice: Nie będziesz żył, gdyż wypowiedziałeś kłamstwo w imieniu JAHWE. I przebiją go jego ojciec i jego matka – jego rodzice – w jego prorokowaniu.*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13:6-11&lt;/x&gt;; &lt;x&gt;50 18:20-22&lt;/x&gt;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2024-04-28T16:31:32Z</dcterms:modified>
</cp:coreProperties>
</file>