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(Każdy) powie: Nie jestem prorokiem, jestem człowiekiem pracującym na roli. Tak, rola jest moją własnością od młodości.*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będą przeczyć: Nie jestem prorokiem. Jestem człowiekiem pracującym na roli. Tak, od młodości zajmuję się swoją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powie: Nie jestem prorokiem, ale rolnikiem, bo tego mnie uczono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rzecze: Nie jestem ja prorokiem, ale rolnikiem; bo mię tego nauczono od dzieciństwa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rzecze: Nie jestem prorok; człowiek oracz ja jestem, bo Adam przykładem moim od młodości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mówił: Nie jestem prorokiem, ale rolnikiem, od młodości trudnię się uprawą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mówił: Nie jestem prorokiem, jestem rolnikiem, rolnictwo jest moim zajęciem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powie: Nie jestem prorokiem, ale rolnikiem, gdyż od młodości posiadam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powie: «Nie jestem prorokiem, lecz rolnikiem, żyję z uprawy roli od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powie raczej: ”Nie jestem prorokiem; jestem rolnikiem; od młodości zajmuję się uprawą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скаже: Я не є пророком, томущо я є людиною, що працює на землі, бо людина мене породила від моєї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powie: Ja nie jestem prorokiem! Jestem człowiekiem uprawiającym rolę; gdyż człowiek takim został stworzony od pierwszej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 ʼJa nie jestem prorokiem. Jestem człowiekiem uprawiającym rolę, gdyż pewien ziemski człowiek posiada mnie już od mej młodościʼ.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rola jest moją własnością od młodości, </w:t>
      </w:r>
      <w:r>
        <w:rPr>
          <w:rtl/>
        </w:rPr>
        <w:t>אֲדָמָה קִנְיָנִי מִּנְעּורָי</w:t>
      </w:r>
      <w:r>
        <w:rPr>
          <w:rtl w:val="0"/>
        </w:rPr>
        <w:t xml:space="preserve"> , lub: człowiek nabył mnie od mojej młodości, ּ</w:t>
      </w:r>
      <w:r>
        <w:rPr>
          <w:rtl/>
        </w:rPr>
        <w:t>כִי אָדָם הִקְנַנִי מִּנְעּורָי</w:t>
      </w:r>
      <w:r>
        <w:rPr>
          <w:rtl w:val="0"/>
        </w:rPr>
        <w:t xml:space="preserve"> . Wg G: człowiek wychował mnie tak od mojej młodości, ἄνθρωπος ἐγέννησέν με ἐκ νεότητός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2024-04-28T05:24:07Z</dcterms:modified>
</cp:coreProperties>
</file>