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(Każdy) powie: Nie jestem prorokiem, jestem człowiekiem pracującym na roli. Tak, rola jest moją własnością od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rola jest moją własnością od młodości, </w:t>
      </w:r>
      <w:r>
        <w:rPr>
          <w:rtl/>
        </w:rPr>
        <w:t>אֲדָמָה קִנְיָנִי מִּנְעּורָי</w:t>
      </w:r>
      <w:r>
        <w:rPr>
          <w:rtl w:val="0"/>
        </w:rPr>
        <w:t xml:space="preserve"> , lub: człowiek nabył mnie od mojej młodości, ּ</w:t>
      </w:r>
      <w:r>
        <w:rPr>
          <w:rtl/>
        </w:rPr>
        <w:t>כִי אָדָם הִקְנַנִי מִּנְעּורָי</w:t>
      </w:r>
      <w:r>
        <w:rPr>
          <w:rtl w:val="0"/>
        </w:rPr>
        <w:t xml:space="preserve"> . Wg G: człowiek wychował mnie tak od mojej młodości, ἄνθρωπος ἐγέννησέν με ἐκ νεότητός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2024-04-27T14:41:00Z</dcterms:modified>
</cp:coreProperties>
</file>