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zamieszkana. I nie będzie już niczego przeznaczonego na zniszczenie —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mieszkać, a nie będzie już przekleństwem. Jerozolima będzie zamieszkiwać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nim mieszkać, a nie będzie więcej przeklęstwem, a Jeruzalem bezpiecznie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nim, a wytracenia nie będzie więcej, ale Jeruzalem siedzieć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mieszkali, a klątwa już jej nie dosięgnie. Jerozolima żyć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mieszkali, bo nie będzie już klątwy. Jeruzalem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niej, gdyż nie będzie już klątwy, i Jerozolima żyć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 niej mieszkać, bo nie będzie już klątwy.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mieszkali. Zdjęte z niej będzie na zawsze przekleństwo; mieszkańcy Jerozolimy będą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поселяться, і більше не буде прокляття, і Єрусалим поселиться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mieszkali; nie będzie więcej zaklęcia, a Jeruszalaim osiądzie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zamieszkają w niej ludzie; i już więcej nie będzie się rzucać klątwy ku zagładzie, a w Jerozolimie będzie się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2024-04-29T09:39:11Z</dcterms:modified>
</cp:coreProperties>
</file>