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mieszkali, i nic przeznaczonego na zniszczenie już nie będzie, i Jerozolima będzie mieszkać bezpiecznie.*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33:16&lt;/x&gt;; &lt;x&gt;730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2024-04-29T09:57:37Z</dcterms:modified>
</cp:coreProperties>
</file>