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wzbudzi wśród nich wielkie zamieszanie. Jeden chwyci drugiego i porwą się na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wśród nich wielkie zamieszanie od JAHWE, tak że jeden uchwyci rękę drugiego, a jego ręka podniesie się na rękę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 wielkie uciśnienie Pańskie między nimi, tak, iż rękę jeden drugiego uchwyci, a ręka jego podniesie się na rękę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trwoga PANska wielka między nimi i uchwyci mąż rękę bliźniego swego, i zejmie się ręka jego z ręką bliźniego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 sprawą Pana ogarnie ich wielkie przerażenie, jeden z drugim chwycą się za bary i pięść podniesie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padnie na nich za sprawą Pana wielka trwoga, tak że jeden chwyci drugiego za rękę, a inny podniesie rękę przeciwko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sprawi wśród nich wielkie zamieszanie: Jeden chwyci drugiego za rękę i nawzajem będą walczyli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wznieci wielką trwogę wśród nich. Jeden chwyci drugiego za rękę i jeden przeciwko drugiemu rękę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wśród nich straszne zamieszanie, zesłane przez Jahwe, tak że jeden chwyci drugiego za bary i nawzajem podniosą na siebie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 великий господний жах на них, і візьмуть кожний за руку свого ближнього, і сплететься його рука з рукою його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padnie na nich wielki popłoch od WIEKUISTEGO, tak, że jeden uchwyci rękę drugiego, a ręka jednego podniesie się przeciw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za sprawą JAHWE zapanuje wśród nich zamieszanie; i każdy chwyci rękę swego towarzysza, a jego ręka się podniesie przeciwko ręce jego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2024-04-29T11:11:27Z</dcterms:modified>
</cp:coreProperties>
</file>