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któryś z rodów ziemi nie uda się do Jerozolimy, aby pokłonić się Królowi, JAHWE Zastępów, nie będzie dla niego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2024-04-29T13:37:28Z</dcterms:modified>
</cp:coreProperties>
</file>