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ród egipski nie uda się i nie przyjdzie, to nie ( będzie) dla niego (deszczu). Spadnie na niego plaga, którą JAHWE dotknie narody, które nie pielgrzymują,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święto nie przyjdą Egipcjanie, nie będą mieli deszczu. Spadnie na nich za to plaga. Podobną plagą JAHWE dotknie wszystkie narody, których zabraknie na obchodach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ród Egiptu nie wyruszy i nie przyjdzie, choć na niego deszcz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spadnie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 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plaga, którą JAHWE dotknie narody, które nie przyjdą, 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pokolenie Egipskie nie wstąpi, i nie przyjdzie, choć na nich deszcz nie pada, przyjdzie jednak ta plaga, którą uderzy Pan narody, które nie przyszły, obchodzić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i familia Egiptu nie wstąpiła a nie przyszła: ani na nie będzie, ale będzie upadek, którym pokarze Pan wszytkie narody, które by nie chodziły na święcenie święta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 Egiptu tam się nie wybierze i tam się nie pokaże, spadną na niego nieszczęścia, jakimi Pan doświadczy narody, które nie przyjdą na obchody Święta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ród egipski nie będzie pielgrzymował i nie zjawi się, spadnie nań plaga, jaką Pan dotknie narody, które nie pielgrzymują, aby obchodzić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ród Egiptu nie przybędzie, to i na niego spadnie plaga, którą JAHWE ukarze narody, które nie przyszły, aby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naród egipski nie będzie pielgrzymował i nie przybędzie, spadnie na niego plaga, jaką JAHWE dotknie narody, które nie pójdą, aby uroczyście obchodzić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naród egipski nie ruszy w drogę i nie zjawi się, spadnie nań ta sama plaga, jaką Jahwe dotknie narody, (które nie przyjdą na obchód Święta Szałasów).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племя Єгипту не прийде, ані не піде, і на цих буде падіння, яким Господь побє всі народи, які не прийдуть святкувати празник шатер.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ród Micraimu nie wyruszy i się nie stawi – czyż i na nich nie spadnie owa plaga, jaką WIEKUISTY uderzy narody, które nie wyruszą, by obchodzić święto Szałasów?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rodzina egipska nie pójdzie i nie wejdzie, również na nich żaden nie spadnie. Nastąpi plaga, jaką JAHWE porazi narody, które nie pójdą obchodzić Święta Szałasów.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2024-04-29T10:21:58Z</dcterms:modified>
</cp:coreProperties>
</file>