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ród egipski nie uda się i nie przyjdzie, to nie ( będzie) dla niego (deszczu). Spadnie na niego plaga, którą JAHWE dotknie narody, które nie pielgrzymują, aby obchodzić Święto Namiotów.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2024-04-29T11:49:23Z</dcterms:modified>
</cp:coreProperties>
</file>