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każdy garnek w Jerozolimie i w Judzie poświęcony dla JAHWE Zastępów. I przyjdą wszyscy składający ofiarę, i będą je brać, i będą w nich gotować. I nie będzie już w tym dniu handlarza* w domu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21:12-13&lt;/x&gt;; &lt;x&gt;480 11:15-18&lt;/x&gt;; &lt;x&gt;500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2024-04-29T08:37:31Z</dcterms:modified>
</cp:coreProperties>
</file>