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3"/>
        <w:gridCol w:w="1545"/>
        <w:gridCol w:w="6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JAHWE, i będzie walczył z tymi narodami, jak w dniu swej walki, jak w dniu bitwy.*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40:4&lt;/x&gt;; &lt;x&gt;290 42:13&lt;/x&gt;; &lt;x&gt;290 43:2&lt;/x&gt;; &lt;x&gt;360 4:12&lt;/x&gt;; &lt;x&gt;730 16:12-21&lt;/x&gt;; &lt;x&gt;730 19:19-21&lt;/x&gt;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2024-04-29T08:35:29Z</dcterms:modified>
</cp:coreProperties>
</file>