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popłyną wody żywe z Jerozolimy,* połowa do morza na wschodzie i połowa do morza na zachodzie** – tak będzie w lecie i w zimie.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popłyną z Jerozolimy wody żywe, połowa do morza na wschodzie i połowa do morza na zachodzie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tak będzie latem i 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wyjdą wody żywe z Jerozolimy; połowa ich do morza wschodniego, a połowa — do morza zachodniego.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wyjdą wody żywe z Jeruzalemu; połowa ich do morza na wschód słońca, a połowa ich do morza ostatniego, a to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dzień, wynidą wody żywe z Jeruzalem, połowica ich do morza wschodniego, a połowica ich do morza ostatniego: lecie i zimie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wypłyną z Jerozolimy strumienie wód, połowa z nich [popłynie] do morza wschodniego, a połowa do morza zachodniego. I w lecie, i w zimie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popłyną żywe wody z Jeruzalemu, połowa do morza na wschodzie, a połowa do morza na zachodzie, i tak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wypłyną żywe wody z Jerozolimy, połowa z nich do morza na wschodzie, a druga połowa do morza na zachodzie tak samo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popłynie świeża woda z Jerozolimy, połowa do morza na wschodzie, a połowa do morza na zachodzie. I tak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wypłyną z Jerozolimy źródła wód, jedne w stronę morza wschodniego, drugie ku morzu zachodniemu, i będą płynąć zarówno latem jak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вийде жива вода з Єрусалиму, її половина до першого моря і її половина до останнього моря, і в жнива і на весну буде так,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z Jeruszalaim wypłyną żywe wody; ich połowa do morza wschodniego, a druga ich połowa do morza zachodniego; tak będzie latem i 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dojdzie do tego, że z Jerozolimy popłyną żywe wody i – połowa ku morzu wschodniemu i połowa ku morzu zachodniemu. Będzie tak latem i 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47:1&lt;/x&gt;; &lt;x&gt;500 7:38&lt;/x&gt;; &lt;x&gt;730 22:1-5&lt;/x&gt;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do Morza Martwego i do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2024-04-29T13:22:18Z</dcterms:modified>
</cp:coreProperties>
</file>