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popłyną wody żywe z Jerozolimy,* połowa do morza na wschodzie i połowa do morza na zachodzie** – tak będzie w lecie i w zimie.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47:1&lt;/x&gt;; &lt;x&gt;500 7:38&lt;/x&gt;; &lt;x&gt;730 22:1-5&lt;/x&gt;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Odpowiednio: do Morza Martwego i do Morza Śródziemnego.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2024-04-29T10:24:23Z</dcterms:modified>
</cp:coreProperties>
</file>