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całej ziemi. W tym dniu jeden będzie JAHWE i Jego imię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2024-04-29T09:57:30Z</dcterms:modified>
</cp:coreProperties>
</file>