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Zastępów – będziecie zapraszać, każdy swego bliźniego, pod krzew winorośli i pod figowe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Zastępów — będziecie się nawzajem zapraszać pod krzew winorośli i pod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mówi JAHWE zastępów, każdy wezwie swego bliźniego pod winoroślą i 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onego, mówi Pan zastępów, wezwie każdy bliźniego swego pod macicę winną i pod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dzień, mówi JAHWE zastępów, będzie wzywał mąż przyjaciela swego pod winne drzewo i pod figę.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wyrocznia Pana Zastępów - będziecie się wzajemnie zapraszać, [by odpoczywać] w cieniu winorośli i figowców.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Zastępów - będziecie zapraszali jeden drugiego pod winną latorośl i pod drzewo figowe.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− wyrocznia JAHWE Zastępów − jedni drugich będą wołać pod krzew winny i pod drzewo figowe.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Zastępów - jeden drugiego będzie zapraszał pod winny krzew i pod drzewo figowe”.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Zastępów - będziecie się wzajemnie zapraszali pod winny szczep i pod drzewo figowe”.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говорить Господь Вседержитель, скличете кожний свого ближнього під виноградник і під Фіґу.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– mówi WIEKUISTY Zastępów, znowu wezwiecie pod winnicę i pod figowe drzewo – każdy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owym dniu – brzmi wypowiedź JAHWE Zastępów – będziecie wołać, każdy do swego bliźniego, przebywając pod winoroślą i pod drzewem figowymʼ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4:25&lt;/x&gt;; &lt;x&gt;400 4:4&lt;/x&gt;; &lt;x&gt;500 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2024-04-27T22:23:26Z</dcterms:modified>
</cp:coreProperties>
</file>