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[anioł]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do ― oszczercy: Upomina JAHWE ― ciebie, oszczerco, i upomina JAHWE ― ciebie,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wybrał ― Jeruzalem,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płomieniem wyciągniętym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JAHWE upomina cię,* szatanie, i JAHWE cię upomina, Ten, który wybiera Jerozolimę! Czy nie jest ten głownią wyrwaną z ognia?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szatana: Upomina cię JAHWE, szatanie! Upomina cię JAHWE, który wybrał Jerozolimę. Czy Jozue nie jest jak głownia wyrwana z płomieni?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szatana: Niech cię JAHWE zgromi, szatanie! Niech cię skarci JAHWE, który wybrał Jerozolimę. Czyż nie jest on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szatana: Niech cię Pan zgromi, szatanie! niech cię, mówię, zgromi Pan, który obrał Jeruzalem. Izali ten nie jest jako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Niech cię złaje JAHWE, szatanie, a niech cię złaje JAHWE, który obrał Jeruzalem. Aza ten nie jest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tak przemówił do szatana: Niech Pan cię zgromi, szatanie, niech cię zgromi Pan, który wybrał Jeruzalem. Czyż nie jest on niby głownia wyciągnięta z pożogi?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Pana rzekł do szatana: Niech cię zgromi Pan, szatanie, niech cię zgromi Pan, który obrał Jeruzalem! Czyż nie jest ono głownią wyrwaną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szatana: JAHWE zgromi cię, szatanie, JAHWE, który wybrał sobie Jerozolimę, zgromi cię. Czy on nie jest głownią wyjętą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szatana: „Niech cię zgromi JAHWE, szatanie. Niech cię zgromi JAHWE, który wybrał Jerozolimę. Czy nie jest on głownią wyjętą z ognia?”.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szatana: ”Jahwe nakazuje ci milczenie, szatanie, tak, Jahwe nakazuje ci milczenie; On, który wybrał sobie Jerozolimę. Czy zresztą ten [człowiek] nie jest jak polano wydobyte z ognia?”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діявола: Забороняє тобі Господь, діяволе, і забороняє тобі Господь, Він, що вибрав Єрусалим. Чи ось це не як смолоскип витягнений з огня?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szatana: Niech cię zgromi WIEKUISTY, oskarżycielu! Tak, niechaj cię WIEKUISTY zgromi; Ten, co Sobie wybrał Jeruszalaim. Czyż nie jest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[anioł] JAHWE rzekł do Szatana: ”Niech cię zgromi, JAHWE, Szatanie, zaiste, niech cię zgromi JAHWE, który wybiera Jerozolimę! Czyż ten nie jest polanem wyrwanym z ognia?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2024-04-27T17:41:11Z</dcterms:modified>
</cp:coreProperties>
</file>