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 mi: Takie jest Słowo JAHWE do Zorobabela:* Nie dzięki mocy ani dzięki sile, lecz dzięki mojemu Duchowi**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5:2&lt;/x&gt;; &lt;x&gt;440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1:2&lt;/x&gt;; &lt;x&gt;20 31:3&lt;/x&gt;; &lt;x&gt;40 11:17-29&lt;/x&gt;; &lt;x&gt;70 3:10&lt;/x&gt;; &lt;x&gt;70 6:34&lt;/x&gt;; &lt;x&gt;120 2:9&lt;/x&gt;; &lt;x&gt;330 2:2&lt;/x&gt;; &lt;x&gt;330 3:12&lt;/x&gt;; &lt;x&gt;330 11:1&lt;/x&gt;; &lt;x&gt;500 16:13-15&lt;/x&gt;; &lt;x&gt;520 8:9-13&lt;/x&gt;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2024-04-28T08:28:17Z</dcterms:modified>
</cp:coreProperties>
</file>