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4"/>
        <w:gridCol w:w="6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ty jesteś, wielka góro? Przed Zorobabelem staniesz się równiną! (On) wyniesie kamień zwieńczenia. Okrzyki: Łaska! Niech będzie z nim łaska!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2024-04-28T10:03:39Z</dcterms:modified>
</cp:coreProperties>
</file>