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zostało skierowane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2024-04-27T23:14:51Z</dcterms:modified>
</cp:coreProperties>
</file>