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1"/>
        <w:gridCol w:w="3327"/>
        <w:gridCol w:w="4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mnie,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do mnie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mnie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doszło mnie słowo WIEKUISTEGO, jak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2024-05-26T10:09:24Z</dcterms:modified>
</cp:coreProperties>
</file>