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przed tymi dniami nie było zapłaty dla człowieka ani nie było zapłaty dla zwierzęcia. Tak wychodzący, jak i przychodzący nie miał pokoju ze strony wroga, gdyż nasyłałem wszystkich ludzi, każdego na jego bliźniego.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zanim nastały te dni, nie opłacano człowieka, nie nagradzano zwierzęcia; nikt, kto wychodził, i nikt, kto przychodził, nie był bezpieczny ze strony wroga, gdyż nasyłałem ludzi — jednych na drugich.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Przed tymi dniami bowiem nie była wynagrodzona praca ludzka i praca bydląt. Dla wychodzących i wchodzących nie było pokoju z powodu wroga, bo ja podburzyłem wszystkich ludzi, jednych przeciwko drugim.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się przed temi dniami praca ludzka i praca bydląt nie nagradzała, nawet wychodzącemu i wchodzącemu nie było pokoju dla nieprzyjaciela; bom Ja spuścił wszystkich ludzi jednego z drugim.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przede dni onemi; zapłaty ludziom nie było ani zapłaty bydłu, ani wchodzącemu, ani wychodzącemu nie było pokoju dla utrapienia: i puściłem wszytkie ludzie każdego przeciw bliźniemu swemu.</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dotychczas ani ludzie nie otrzymali wynagrodzenia za pracę, ani zwierzęta. Każdy przechodzień był zagrożony przez wroga; podburzyłem wszystkich ludzi nawzajem przeciw sobie.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przed tym czasem ani praca ludzka, ani praca zwierzęcia nie była wynagradzana. Czy kto wychodził, czy kto przychodził, nie był bezpieczny od wroga, bo Ja podjudzałem wszystkich ludzi, jednych przeciwko drugim.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Dotychczas ani ludzie nie otrzymywali zapłaty, ani bydło, ciemiężono tych, którzy przychodzą, i tych, którzy wychodzą, ponieważ podburzyłem wszystkich ludzi, jednych przeciw drugim.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tego czasu bowiem nie była wynagradzana ani praca człowieka, ani zwierzęcia. Czy ktoś wychodził, czy przychodził, nie miał spokoju od wroga, bo Ja podburzałem wszystkich ludzi, jednych przeciwko drugim.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dotychczas brakowało zapłaty dla ludzi i zaopatrzenia dla bydła, jeśli mieszkańcy nie byli bezpieczni przed wrogiem, ponieważ Ja podburzałem wszystkich wzajemnie przeciw sobie,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Томущо перед тими днями винагорода людей не буде на користь, і винагороди скота немає, і для того, хто входить, і для того, хто виходить, не буде миру від скорботи. І пішлю всіх людей кожного на свого ближнього.</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przed tym czasem nie było wynagrodzenia dla człowieka, ani plonu dla bydła; kto wchodził, albo wychodził, nie był bezpieczny z powodu wroga; posyłałem wszystkich ludzi, jednego przeciw drugiemu.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przed tymi dniami nie było żadnej zapłaty dla ludzi, nie było też czegoś takiego jak zaplata dla zwierząt domowych; i z powodu wroga nie było pokoju dla wychodzącego ani dla przychodzącego, gdyż ja popychałem wszystkich ludzi jednego przeciwko drugiemuʼ.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2024-05-02T10:43:03Z</dcterms:modified>
</cp:coreProperties>
</file>