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2"/>
        <w:gridCol w:w="2260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do mnie Słowo JAHWE Zastępów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2024-05-02T02:43:23Z</dcterms:modified>
</cp:coreProperties>
</file>